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BA" w:rsidRPr="000E7FBA" w:rsidRDefault="000E7FBA" w:rsidP="000E7FBA">
      <w:pPr>
        <w:keepNext/>
        <w:keepLines/>
        <w:jc w:val="center"/>
        <w:outlineLvl w:val="0"/>
        <w:rPr>
          <w:rFonts w:eastAsiaTheme="majorEastAsia"/>
          <w:b/>
          <w:bCs/>
          <w:color w:val="626466"/>
          <w:sz w:val="36"/>
          <w:szCs w:val="28"/>
        </w:rPr>
      </w:pPr>
      <w:r w:rsidRPr="000E7FBA">
        <w:rPr>
          <w:rFonts w:eastAsiaTheme="majorEastAsia"/>
          <w:b/>
          <w:bCs/>
          <w:color w:val="626466"/>
          <w:sz w:val="36"/>
          <w:szCs w:val="28"/>
        </w:rPr>
        <w:t>Medical Technologies IKC &amp; Regener8 Annual Conference</w:t>
      </w:r>
      <w:r w:rsidR="009D29D8">
        <w:rPr>
          <w:rFonts w:eastAsiaTheme="majorEastAsia"/>
          <w:b/>
          <w:bCs/>
          <w:color w:val="626466"/>
          <w:sz w:val="36"/>
          <w:szCs w:val="28"/>
        </w:rPr>
        <w:t xml:space="preserve"> 2017,</w:t>
      </w:r>
      <w:bookmarkStart w:id="0" w:name="_GoBack"/>
      <w:bookmarkEnd w:id="0"/>
    </w:p>
    <w:p w:rsidR="000E7FBA" w:rsidRPr="000E7FBA" w:rsidRDefault="009D4811" w:rsidP="000E7FBA">
      <w:pPr>
        <w:keepNext/>
        <w:keepLines/>
        <w:jc w:val="center"/>
        <w:outlineLvl w:val="0"/>
        <w:rPr>
          <w:rFonts w:eastAsiaTheme="majorEastAsia"/>
          <w:b/>
          <w:bCs/>
          <w:color w:val="626466"/>
          <w:sz w:val="36"/>
          <w:szCs w:val="28"/>
        </w:rPr>
      </w:pPr>
      <w:r>
        <w:rPr>
          <w:rFonts w:eastAsiaTheme="majorEastAsia"/>
          <w:b/>
          <w:bCs/>
          <w:color w:val="626466"/>
          <w:sz w:val="36"/>
          <w:szCs w:val="28"/>
        </w:rPr>
        <w:t>Community</w:t>
      </w:r>
      <w:r w:rsidR="00E75391">
        <w:rPr>
          <w:rFonts w:eastAsiaTheme="majorEastAsia"/>
          <w:b/>
          <w:bCs/>
          <w:color w:val="626466"/>
          <w:sz w:val="36"/>
          <w:szCs w:val="28"/>
        </w:rPr>
        <w:t>-sourced session p</w:t>
      </w:r>
      <w:r>
        <w:rPr>
          <w:rFonts w:eastAsiaTheme="majorEastAsia"/>
          <w:b/>
          <w:bCs/>
          <w:color w:val="626466"/>
          <w:sz w:val="36"/>
          <w:szCs w:val="28"/>
        </w:rPr>
        <w:t>roposal</w:t>
      </w:r>
    </w:p>
    <w:p w:rsidR="009E5213" w:rsidRDefault="009E5213" w:rsidP="00F04626"/>
    <w:p w:rsidR="00DB6899" w:rsidRPr="00913616" w:rsidRDefault="009D4811" w:rsidP="00DB6899">
      <w:pPr>
        <w:pStyle w:val="Heading2"/>
      </w:pPr>
      <w:r>
        <w:t>How to apply</w:t>
      </w:r>
    </w:p>
    <w:p w:rsidR="00DE6E1B" w:rsidRPr="009D4811" w:rsidRDefault="009D4811" w:rsidP="009D4811">
      <w:pPr>
        <w:rPr>
          <w:sz w:val="22"/>
          <w:szCs w:val="22"/>
        </w:rPr>
      </w:pPr>
      <w:r w:rsidRPr="009D4811">
        <w:rPr>
          <w:sz w:val="22"/>
          <w:szCs w:val="22"/>
        </w:rPr>
        <w:t xml:space="preserve">Complete this form and return to </w:t>
      </w:r>
      <w:hyperlink r:id="rId7" w:history="1">
        <w:r w:rsidRPr="009D4811">
          <w:rPr>
            <w:rStyle w:val="Hyperlink"/>
            <w:sz w:val="22"/>
            <w:szCs w:val="22"/>
          </w:rPr>
          <w:t>med-tech@leeds.ac.uk</w:t>
        </w:r>
      </w:hyperlink>
      <w:r w:rsidRPr="009D4811">
        <w:rPr>
          <w:sz w:val="22"/>
          <w:szCs w:val="22"/>
        </w:rPr>
        <w:t xml:space="preserve"> by </w:t>
      </w:r>
      <w:r w:rsidR="00350D1F" w:rsidRPr="00350D1F">
        <w:rPr>
          <w:sz w:val="22"/>
          <w:szCs w:val="22"/>
        </w:rPr>
        <w:t>Tuesday</w:t>
      </w:r>
      <w:r w:rsidR="000A5001" w:rsidRPr="00350D1F">
        <w:rPr>
          <w:sz w:val="22"/>
          <w:szCs w:val="22"/>
        </w:rPr>
        <w:t xml:space="preserve"> </w:t>
      </w:r>
      <w:r w:rsidR="00350D1F" w:rsidRPr="00350D1F">
        <w:rPr>
          <w:sz w:val="22"/>
          <w:szCs w:val="22"/>
        </w:rPr>
        <w:t>31</w:t>
      </w:r>
      <w:r w:rsidR="000A5001" w:rsidRPr="00350D1F">
        <w:rPr>
          <w:sz w:val="22"/>
          <w:szCs w:val="22"/>
        </w:rPr>
        <w:t xml:space="preserve"> January 2017.</w:t>
      </w:r>
    </w:p>
    <w:p w:rsidR="009D4811" w:rsidRPr="009D4811" w:rsidRDefault="00E75391" w:rsidP="009D4811">
      <w:pPr>
        <w:rPr>
          <w:sz w:val="22"/>
          <w:szCs w:val="22"/>
        </w:rPr>
      </w:pPr>
      <w:r>
        <w:rPr>
          <w:sz w:val="22"/>
          <w:szCs w:val="22"/>
        </w:rPr>
        <w:t xml:space="preserve">Read the </w:t>
      </w:r>
      <w:hyperlink r:id="rId8" w:history="1">
        <w:r w:rsidRPr="00350D1F">
          <w:rPr>
            <w:rStyle w:val="Hyperlink"/>
            <w:sz w:val="22"/>
            <w:szCs w:val="22"/>
          </w:rPr>
          <w:t>Community-sourced session</w:t>
        </w:r>
        <w:r w:rsidR="009D4811" w:rsidRPr="00350D1F">
          <w:rPr>
            <w:rStyle w:val="Hyperlink"/>
            <w:sz w:val="22"/>
            <w:szCs w:val="22"/>
          </w:rPr>
          <w:t xml:space="preserve"> FAQs</w:t>
        </w:r>
      </w:hyperlink>
      <w:r w:rsidR="009D4811" w:rsidRPr="009D4811">
        <w:rPr>
          <w:sz w:val="22"/>
          <w:szCs w:val="22"/>
        </w:rPr>
        <w:t xml:space="preserve"> on the website</w:t>
      </w:r>
      <w:r w:rsidR="00350D1F">
        <w:rPr>
          <w:sz w:val="22"/>
          <w:szCs w:val="22"/>
        </w:rPr>
        <w:t xml:space="preserve"> before you complete this form.</w:t>
      </w:r>
    </w:p>
    <w:p w:rsidR="009D4811" w:rsidRDefault="009D4811" w:rsidP="00075E14">
      <w:pPr>
        <w:pStyle w:val="Heading2"/>
        <w:numPr>
          <w:ilvl w:val="0"/>
          <w:numId w:val="12"/>
        </w:numPr>
      </w:pPr>
      <w:r>
        <w:t>Your details:</w:t>
      </w:r>
    </w:p>
    <w:tbl>
      <w:tblPr>
        <w:tblStyle w:val="TableGrid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026"/>
        <w:gridCol w:w="142"/>
        <w:gridCol w:w="391"/>
        <w:gridCol w:w="1214"/>
        <w:gridCol w:w="204"/>
        <w:gridCol w:w="1167"/>
        <w:gridCol w:w="750"/>
        <w:gridCol w:w="526"/>
        <w:gridCol w:w="108"/>
        <w:gridCol w:w="425"/>
        <w:gridCol w:w="1276"/>
        <w:gridCol w:w="3084"/>
      </w:tblGrid>
      <w:tr w:rsidR="009D4811" w:rsidRPr="00937565" w:rsidTr="00FC4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Title: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First name: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Surname: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9D4811" w:rsidRPr="00937565" w:rsidTr="00FC4B03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Organisation:</w:t>
            </w:r>
          </w:p>
        </w:tc>
        <w:tc>
          <w:tcPr>
            <w:tcW w:w="92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9D4811" w:rsidRPr="00937565" w:rsidTr="00FC4B03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Email: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Tel: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1" w:rsidRPr="00937565" w:rsidRDefault="009D4811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E81EFA" w:rsidRPr="00937565" w:rsidTr="00FC4B03">
        <w:trPr>
          <w:trHeight w:val="10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FA" w:rsidRPr="00937565" w:rsidRDefault="00E81EFA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Twitter username:</w:t>
            </w:r>
          </w:p>
        </w:tc>
        <w:tc>
          <w:tcPr>
            <w:tcW w:w="928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A" w:rsidRPr="00937565" w:rsidRDefault="00E81EFA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type: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30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Industry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30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30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30AF5" w:rsidRDefault="00C30AF5" w:rsidP="00075E14">
      <w:pPr>
        <w:pStyle w:val="Heading2"/>
        <w:numPr>
          <w:ilvl w:val="0"/>
          <w:numId w:val="12"/>
        </w:numPr>
      </w:pPr>
      <w:r>
        <w:t>Session partners’ details (other presenters):</w:t>
      </w:r>
    </w:p>
    <w:tbl>
      <w:tblPr>
        <w:tblStyle w:val="TableGrid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459"/>
        <w:gridCol w:w="391"/>
        <w:gridCol w:w="1214"/>
        <w:gridCol w:w="204"/>
        <w:gridCol w:w="1167"/>
        <w:gridCol w:w="750"/>
        <w:gridCol w:w="526"/>
        <w:gridCol w:w="108"/>
        <w:gridCol w:w="425"/>
        <w:gridCol w:w="1276"/>
        <w:gridCol w:w="3084"/>
      </w:tblGrid>
      <w:tr w:rsidR="00C30AF5" w:rsidRPr="00937565" w:rsidTr="00FC4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Title: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First name: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Surname: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Organisation:</w:t>
            </w:r>
          </w:p>
        </w:tc>
        <w:tc>
          <w:tcPr>
            <w:tcW w:w="960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Email: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Tel: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type: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Industry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D4811" w:rsidRPr="00FC4B03" w:rsidRDefault="009D4811" w:rsidP="009D4811">
      <w:pPr>
        <w:rPr>
          <w:sz w:val="16"/>
          <w:szCs w:val="16"/>
        </w:rPr>
      </w:pPr>
    </w:p>
    <w:tbl>
      <w:tblPr>
        <w:tblStyle w:val="TableGrid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459"/>
        <w:gridCol w:w="391"/>
        <w:gridCol w:w="1214"/>
        <w:gridCol w:w="204"/>
        <w:gridCol w:w="1167"/>
        <w:gridCol w:w="750"/>
        <w:gridCol w:w="526"/>
        <w:gridCol w:w="108"/>
        <w:gridCol w:w="425"/>
        <w:gridCol w:w="1276"/>
        <w:gridCol w:w="3084"/>
      </w:tblGrid>
      <w:tr w:rsidR="00C30AF5" w:rsidRPr="00937565" w:rsidTr="00FC4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Title: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First name: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Surname: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Organisation:</w:t>
            </w:r>
          </w:p>
        </w:tc>
        <w:tc>
          <w:tcPr>
            <w:tcW w:w="960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Email: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Tel: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type: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Industry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30AF5" w:rsidRPr="00FC4B03" w:rsidRDefault="00C30AF5" w:rsidP="009D4811">
      <w:pPr>
        <w:rPr>
          <w:sz w:val="16"/>
          <w:szCs w:val="16"/>
        </w:rPr>
      </w:pPr>
    </w:p>
    <w:tbl>
      <w:tblPr>
        <w:tblStyle w:val="TableGrid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459"/>
        <w:gridCol w:w="391"/>
        <w:gridCol w:w="1214"/>
        <w:gridCol w:w="204"/>
        <w:gridCol w:w="1167"/>
        <w:gridCol w:w="750"/>
        <w:gridCol w:w="526"/>
        <w:gridCol w:w="108"/>
        <w:gridCol w:w="425"/>
        <w:gridCol w:w="1276"/>
        <w:gridCol w:w="3084"/>
      </w:tblGrid>
      <w:tr w:rsidR="00C30AF5" w:rsidRPr="00937565" w:rsidTr="00FC4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Title: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First name: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Surname: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Organisation:</w:t>
            </w:r>
          </w:p>
        </w:tc>
        <w:tc>
          <w:tcPr>
            <w:tcW w:w="960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Email: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t>Tel: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C30AF5" w:rsidRPr="00937565" w:rsidTr="00FC4B03"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type: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Industry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</w:t>
            </w: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5" w:rsidRPr="00937565" w:rsidRDefault="00C30AF5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30AF5" w:rsidRPr="00075E14" w:rsidRDefault="00075E14" w:rsidP="009D4811">
      <w:pPr>
        <w:rPr>
          <w:i/>
          <w:sz w:val="22"/>
          <w:szCs w:val="22"/>
        </w:rPr>
      </w:pPr>
      <w:r w:rsidRPr="00075E14">
        <w:rPr>
          <w:i/>
          <w:sz w:val="22"/>
          <w:szCs w:val="22"/>
        </w:rPr>
        <w:t>If you have further session partners please add them to your submission email</w:t>
      </w:r>
    </w:p>
    <w:p w:rsidR="00707280" w:rsidRDefault="00707280" w:rsidP="00075E14">
      <w:pPr>
        <w:pStyle w:val="Heading2"/>
        <w:numPr>
          <w:ilvl w:val="0"/>
          <w:numId w:val="12"/>
        </w:numPr>
      </w:pPr>
      <w:r>
        <w:lastRenderedPageBreak/>
        <w:t>Session proposal:</w:t>
      </w:r>
    </w:p>
    <w:p w:rsidR="00707280" w:rsidRDefault="00707280" w:rsidP="00707280">
      <w:pPr>
        <w:rPr>
          <w:sz w:val="22"/>
          <w:szCs w:val="22"/>
        </w:rPr>
      </w:pPr>
      <w:r w:rsidRPr="00707280">
        <w:rPr>
          <w:sz w:val="22"/>
          <w:szCs w:val="22"/>
        </w:rPr>
        <w:t xml:space="preserve">The answers to the following questions may be used in our promotional literature and will be used for the community to vote for their favourite proposals without a further editing round. </w:t>
      </w:r>
    </w:p>
    <w:p w:rsidR="00707280" w:rsidRDefault="00707280" w:rsidP="00707280">
      <w:pPr>
        <w:rPr>
          <w:sz w:val="22"/>
          <w:szCs w:val="22"/>
        </w:rPr>
      </w:pPr>
    </w:p>
    <w:tbl>
      <w:tblPr>
        <w:tblStyle w:val="TableGrid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78"/>
      </w:tblGrid>
      <w:tr w:rsidR="00707280" w:rsidRPr="00937565" w:rsidTr="00075E14">
        <w:tc>
          <w:tcPr>
            <w:tcW w:w="2694" w:type="dxa"/>
          </w:tcPr>
          <w:p w:rsidR="00707280" w:rsidRPr="00075E14" w:rsidRDefault="00707280" w:rsidP="00C43156">
            <w:pPr>
              <w:rPr>
                <w:b/>
                <w:sz w:val="22"/>
                <w:szCs w:val="22"/>
              </w:rPr>
            </w:pPr>
            <w:r w:rsidRPr="00075E14">
              <w:rPr>
                <w:b/>
                <w:sz w:val="22"/>
                <w:szCs w:val="22"/>
              </w:rPr>
              <w:t>Proposed session title:</w:t>
            </w:r>
          </w:p>
        </w:tc>
        <w:tc>
          <w:tcPr>
            <w:tcW w:w="8578" w:type="dxa"/>
          </w:tcPr>
          <w:p w:rsidR="00707280" w:rsidRPr="00937565" w:rsidRDefault="00707280" w:rsidP="00C43156">
            <w:pPr>
              <w:rPr>
                <w:sz w:val="22"/>
                <w:szCs w:val="22"/>
              </w:rPr>
            </w:pPr>
          </w:p>
        </w:tc>
      </w:tr>
      <w:tr w:rsidR="00707280" w:rsidRPr="00937565" w:rsidTr="00CB49B0">
        <w:tc>
          <w:tcPr>
            <w:tcW w:w="11272" w:type="dxa"/>
            <w:gridSpan w:val="2"/>
          </w:tcPr>
          <w:p w:rsidR="00707280" w:rsidRPr="00937565" w:rsidRDefault="00707280" w:rsidP="00C43156">
            <w:pPr>
              <w:rPr>
                <w:sz w:val="22"/>
                <w:szCs w:val="22"/>
              </w:rPr>
            </w:pPr>
            <w:r w:rsidRPr="0093756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565">
              <w:rPr>
                <w:sz w:val="22"/>
                <w:szCs w:val="22"/>
              </w:rPr>
              <w:instrText xml:space="preserve"> FORMTEXT </w:instrText>
            </w:r>
            <w:r w:rsidRPr="00937565">
              <w:rPr>
                <w:sz w:val="22"/>
                <w:szCs w:val="22"/>
              </w:rPr>
            </w:r>
            <w:r w:rsidRPr="00937565">
              <w:rPr>
                <w:sz w:val="22"/>
                <w:szCs w:val="22"/>
              </w:rPr>
              <w:fldChar w:fldCharType="separate"/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noProof/>
                <w:sz w:val="22"/>
                <w:szCs w:val="22"/>
              </w:rPr>
              <w:t> </w:t>
            </w:r>
            <w:r w:rsidRPr="00937565">
              <w:rPr>
                <w:sz w:val="22"/>
                <w:szCs w:val="22"/>
              </w:rPr>
              <w:fldChar w:fldCharType="end"/>
            </w:r>
          </w:p>
        </w:tc>
      </w:tr>
      <w:tr w:rsidR="00707280" w:rsidRPr="00937565" w:rsidTr="00075E14">
        <w:tc>
          <w:tcPr>
            <w:tcW w:w="2694" w:type="dxa"/>
          </w:tcPr>
          <w:p w:rsidR="00707280" w:rsidRPr="00075E14" w:rsidRDefault="00707280" w:rsidP="00C43156">
            <w:pPr>
              <w:rPr>
                <w:b/>
                <w:sz w:val="22"/>
                <w:szCs w:val="22"/>
              </w:rPr>
            </w:pPr>
            <w:r w:rsidRPr="00075E14">
              <w:rPr>
                <w:b/>
                <w:sz w:val="22"/>
                <w:szCs w:val="22"/>
              </w:rPr>
              <w:t>Session abstract:</w:t>
            </w:r>
          </w:p>
        </w:tc>
        <w:tc>
          <w:tcPr>
            <w:tcW w:w="8578" w:type="dxa"/>
          </w:tcPr>
          <w:p w:rsidR="00707280" w:rsidRDefault="00707280" w:rsidP="00C43156">
            <w:pPr>
              <w:rPr>
                <w:sz w:val="22"/>
                <w:szCs w:val="22"/>
              </w:rPr>
            </w:pPr>
          </w:p>
        </w:tc>
      </w:tr>
      <w:tr w:rsidR="00707280" w:rsidRPr="00937565" w:rsidTr="00553B9E">
        <w:tc>
          <w:tcPr>
            <w:tcW w:w="11272" w:type="dxa"/>
            <w:gridSpan w:val="2"/>
          </w:tcPr>
          <w:p w:rsidR="00707280" w:rsidRDefault="00E81EFA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250 words max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07280" w:rsidRPr="00937565" w:rsidTr="00553B9E">
        <w:tc>
          <w:tcPr>
            <w:tcW w:w="11272" w:type="dxa"/>
            <w:gridSpan w:val="2"/>
          </w:tcPr>
          <w:p w:rsidR="00707280" w:rsidRPr="00075E14" w:rsidRDefault="00707280" w:rsidP="00C43156">
            <w:pPr>
              <w:rPr>
                <w:b/>
                <w:sz w:val="22"/>
                <w:szCs w:val="22"/>
              </w:rPr>
            </w:pPr>
            <w:r w:rsidRPr="00075E14">
              <w:rPr>
                <w:b/>
                <w:sz w:val="22"/>
                <w:szCs w:val="22"/>
              </w:rPr>
              <w:t>How does your proposal fit with the scope of Regener8?: 'The translation of university and industry research into regenerative devices (regenerative therapies delivered as Class III medical devices) into commercial products and clinical benefits':</w:t>
            </w:r>
          </w:p>
        </w:tc>
      </w:tr>
      <w:tr w:rsidR="00707280" w:rsidRPr="00937565" w:rsidTr="00E75391">
        <w:trPr>
          <w:trHeight w:val="480"/>
        </w:trPr>
        <w:tc>
          <w:tcPr>
            <w:tcW w:w="11272" w:type="dxa"/>
            <w:gridSpan w:val="2"/>
          </w:tcPr>
          <w:p w:rsidR="00E75391" w:rsidRDefault="00E81EFA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250 words max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75391" w:rsidRPr="00937565" w:rsidTr="00E75391">
        <w:trPr>
          <w:trHeight w:val="270"/>
        </w:trPr>
        <w:tc>
          <w:tcPr>
            <w:tcW w:w="11272" w:type="dxa"/>
            <w:gridSpan w:val="2"/>
          </w:tcPr>
          <w:p w:rsidR="00E75391" w:rsidRDefault="00E75391" w:rsidP="00E75391">
            <w:pPr>
              <w:rPr>
                <w:sz w:val="22"/>
                <w:szCs w:val="22"/>
              </w:rPr>
            </w:pPr>
            <w:r w:rsidRPr="00075E14">
              <w:rPr>
                <w:b/>
                <w:sz w:val="22"/>
                <w:szCs w:val="22"/>
              </w:rPr>
              <w:t xml:space="preserve">How </w:t>
            </w:r>
            <w:r>
              <w:rPr>
                <w:b/>
                <w:sz w:val="22"/>
                <w:szCs w:val="22"/>
              </w:rPr>
              <w:t>will you format the timings of your session? The session is due to last 45mins:</w:t>
            </w:r>
          </w:p>
        </w:tc>
      </w:tr>
      <w:tr w:rsidR="00E75391" w:rsidRPr="00937565" w:rsidTr="00E75391">
        <w:trPr>
          <w:trHeight w:val="399"/>
        </w:trPr>
        <w:tc>
          <w:tcPr>
            <w:tcW w:w="11272" w:type="dxa"/>
            <w:gridSpan w:val="2"/>
          </w:tcPr>
          <w:p w:rsidR="00E75391" w:rsidRDefault="00E75391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xample: 20mins Joe Bloggs (Uni of...) intro+10m Dr AN Other (Industry Ltd)+10m Prof Someone (Hospital name)+5m wrap up"/>
                  </w:textInput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Example: 20mins Joe Bloggs (Uni of...) intro+10m Dr AN Other (Industry Ltd)+10m Prof Someone (Hospital name)+5m wrap up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07280" w:rsidRPr="00937565" w:rsidTr="00553B9E">
        <w:tc>
          <w:tcPr>
            <w:tcW w:w="11272" w:type="dxa"/>
            <w:gridSpan w:val="2"/>
          </w:tcPr>
          <w:p w:rsidR="00707280" w:rsidRPr="00075E14" w:rsidRDefault="00707280" w:rsidP="00C43156">
            <w:pPr>
              <w:rPr>
                <w:b/>
                <w:sz w:val="22"/>
                <w:szCs w:val="22"/>
              </w:rPr>
            </w:pPr>
            <w:r w:rsidRPr="00075E14">
              <w:rPr>
                <w:b/>
                <w:sz w:val="22"/>
                <w:szCs w:val="22"/>
              </w:rPr>
              <w:t xml:space="preserve">Short biography of proposer (you - in third person i.e. Joe </w:t>
            </w:r>
            <w:proofErr w:type="spellStart"/>
            <w:r w:rsidRPr="00075E14">
              <w:rPr>
                <w:b/>
                <w:sz w:val="22"/>
                <w:szCs w:val="22"/>
              </w:rPr>
              <w:t>Bloggs</w:t>
            </w:r>
            <w:proofErr w:type="spellEnd"/>
            <w:r w:rsidRPr="00075E14">
              <w:rPr>
                <w:b/>
                <w:sz w:val="22"/>
                <w:szCs w:val="22"/>
              </w:rPr>
              <w:t xml:space="preserve"> is a Research Fellow...)</w:t>
            </w:r>
            <w:r w:rsidR="00075E14">
              <w:rPr>
                <w:b/>
                <w:sz w:val="22"/>
                <w:szCs w:val="22"/>
              </w:rPr>
              <w:t>:</w:t>
            </w:r>
          </w:p>
        </w:tc>
      </w:tr>
      <w:tr w:rsidR="00707280" w:rsidRPr="00937565" w:rsidTr="00553B9E">
        <w:tc>
          <w:tcPr>
            <w:tcW w:w="11272" w:type="dxa"/>
            <w:gridSpan w:val="2"/>
          </w:tcPr>
          <w:p w:rsidR="00707280" w:rsidRDefault="00E81EFA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200 words max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07280" w:rsidRPr="00937565" w:rsidTr="00553B9E">
        <w:tc>
          <w:tcPr>
            <w:tcW w:w="11272" w:type="dxa"/>
            <w:gridSpan w:val="2"/>
          </w:tcPr>
          <w:p w:rsidR="00707280" w:rsidRPr="00075E14" w:rsidRDefault="00075E14" w:rsidP="00075E14">
            <w:pPr>
              <w:rPr>
                <w:b/>
                <w:sz w:val="22"/>
                <w:szCs w:val="22"/>
              </w:rPr>
            </w:pPr>
            <w:r w:rsidRPr="00075E14">
              <w:rPr>
                <w:b/>
                <w:sz w:val="22"/>
                <w:szCs w:val="22"/>
              </w:rPr>
              <w:t xml:space="preserve">Short biographies of session partners (as named </w:t>
            </w:r>
            <w:r>
              <w:rPr>
                <w:b/>
                <w:sz w:val="22"/>
                <w:szCs w:val="22"/>
              </w:rPr>
              <w:t>in section 2</w:t>
            </w:r>
            <w:r w:rsidRPr="00075E14">
              <w:rPr>
                <w:b/>
                <w:sz w:val="22"/>
                <w:szCs w:val="22"/>
              </w:rPr>
              <w:t xml:space="preserve">: in third person i.e. Joe </w:t>
            </w:r>
            <w:proofErr w:type="spellStart"/>
            <w:r w:rsidRPr="00075E14">
              <w:rPr>
                <w:b/>
                <w:sz w:val="22"/>
                <w:szCs w:val="22"/>
              </w:rPr>
              <w:t>Bloggs</w:t>
            </w:r>
            <w:proofErr w:type="spellEnd"/>
            <w:r w:rsidRPr="00075E14">
              <w:rPr>
                <w:b/>
                <w:sz w:val="22"/>
                <w:szCs w:val="22"/>
              </w:rPr>
              <w:t xml:space="preserve"> is a Research Fellow...):</w:t>
            </w:r>
          </w:p>
        </w:tc>
      </w:tr>
      <w:tr w:rsidR="00075E14" w:rsidRPr="00937565" w:rsidTr="00553B9E">
        <w:tc>
          <w:tcPr>
            <w:tcW w:w="11272" w:type="dxa"/>
            <w:gridSpan w:val="2"/>
          </w:tcPr>
          <w:p w:rsidR="00075E14" w:rsidRPr="00075E14" w:rsidRDefault="00E81EFA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200 words max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5E14" w:rsidRPr="00937565" w:rsidTr="00553B9E">
        <w:tc>
          <w:tcPr>
            <w:tcW w:w="11272" w:type="dxa"/>
            <w:gridSpan w:val="2"/>
          </w:tcPr>
          <w:p w:rsidR="00075E14" w:rsidRPr="00075E14" w:rsidRDefault="00075E14" w:rsidP="00075E14">
            <w:pPr>
              <w:rPr>
                <w:b/>
                <w:sz w:val="22"/>
                <w:szCs w:val="22"/>
              </w:rPr>
            </w:pPr>
            <w:r w:rsidRPr="00075E14">
              <w:rPr>
                <w:b/>
                <w:sz w:val="22"/>
                <w:szCs w:val="22"/>
              </w:rPr>
              <w:t xml:space="preserve">Short biographies of session partners (as named </w:t>
            </w:r>
            <w:r>
              <w:rPr>
                <w:b/>
                <w:sz w:val="22"/>
                <w:szCs w:val="22"/>
              </w:rPr>
              <w:t>in section 2</w:t>
            </w:r>
            <w:r w:rsidRPr="00075E14">
              <w:rPr>
                <w:b/>
                <w:sz w:val="22"/>
                <w:szCs w:val="22"/>
              </w:rPr>
              <w:t xml:space="preserve">: in third person i.e. Joe </w:t>
            </w:r>
            <w:proofErr w:type="spellStart"/>
            <w:r w:rsidRPr="00075E14">
              <w:rPr>
                <w:b/>
                <w:sz w:val="22"/>
                <w:szCs w:val="22"/>
              </w:rPr>
              <w:t>Bloggs</w:t>
            </w:r>
            <w:proofErr w:type="spellEnd"/>
            <w:r w:rsidRPr="00075E14">
              <w:rPr>
                <w:b/>
                <w:sz w:val="22"/>
                <w:szCs w:val="22"/>
              </w:rPr>
              <w:t xml:space="preserve"> is a Research Fellow...):</w:t>
            </w:r>
          </w:p>
        </w:tc>
      </w:tr>
      <w:tr w:rsidR="00075E14" w:rsidRPr="00937565" w:rsidTr="00553B9E">
        <w:tc>
          <w:tcPr>
            <w:tcW w:w="11272" w:type="dxa"/>
            <w:gridSpan w:val="2"/>
          </w:tcPr>
          <w:p w:rsidR="00075E14" w:rsidRPr="00075E14" w:rsidRDefault="00E81EFA" w:rsidP="0007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200 words max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5E14" w:rsidRPr="00937565" w:rsidTr="00553B9E">
        <w:tc>
          <w:tcPr>
            <w:tcW w:w="11272" w:type="dxa"/>
            <w:gridSpan w:val="2"/>
          </w:tcPr>
          <w:p w:rsidR="00075E14" w:rsidRPr="00075E14" w:rsidRDefault="00075E14" w:rsidP="00075E14">
            <w:pPr>
              <w:rPr>
                <w:b/>
                <w:sz w:val="22"/>
                <w:szCs w:val="22"/>
              </w:rPr>
            </w:pPr>
            <w:r w:rsidRPr="00075E14">
              <w:rPr>
                <w:b/>
                <w:sz w:val="22"/>
                <w:szCs w:val="22"/>
              </w:rPr>
              <w:t xml:space="preserve">Short biographies of session partners (as named </w:t>
            </w:r>
            <w:r>
              <w:rPr>
                <w:b/>
                <w:sz w:val="22"/>
                <w:szCs w:val="22"/>
              </w:rPr>
              <w:t>in section 2</w:t>
            </w:r>
            <w:r w:rsidRPr="00075E14">
              <w:rPr>
                <w:b/>
                <w:sz w:val="22"/>
                <w:szCs w:val="22"/>
              </w:rPr>
              <w:t xml:space="preserve">: in third person i.e. Joe </w:t>
            </w:r>
            <w:proofErr w:type="spellStart"/>
            <w:r w:rsidRPr="00075E14">
              <w:rPr>
                <w:b/>
                <w:sz w:val="22"/>
                <w:szCs w:val="22"/>
              </w:rPr>
              <w:t>Bloggs</w:t>
            </w:r>
            <w:proofErr w:type="spellEnd"/>
            <w:r w:rsidRPr="00075E14">
              <w:rPr>
                <w:b/>
                <w:sz w:val="22"/>
                <w:szCs w:val="22"/>
              </w:rPr>
              <w:t xml:space="preserve"> is a Research Fellow...):</w:t>
            </w:r>
          </w:p>
        </w:tc>
      </w:tr>
      <w:tr w:rsidR="00075E14" w:rsidRPr="00937565" w:rsidTr="00553B9E">
        <w:tc>
          <w:tcPr>
            <w:tcW w:w="11272" w:type="dxa"/>
            <w:gridSpan w:val="2"/>
          </w:tcPr>
          <w:p w:rsidR="00075E14" w:rsidRPr="00075E14" w:rsidRDefault="00E81EFA" w:rsidP="0007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200 words max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81EFA" w:rsidRPr="00937565" w:rsidTr="00553B9E">
        <w:tc>
          <w:tcPr>
            <w:tcW w:w="11272" w:type="dxa"/>
            <w:gridSpan w:val="2"/>
          </w:tcPr>
          <w:p w:rsidR="00E81EFA" w:rsidRPr="00E81EFA" w:rsidRDefault="00E81EFA" w:rsidP="00075E14">
            <w:pPr>
              <w:rPr>
                <w:b/>
                <w:sz w:val="22"/>
                <w:szCs w:val="22"/>
              </w:rPr>
            </w:pPr>
            <w:r w:rsidRPr="00E81EFA">
              <w:rPr>
                <w:b/>
                <w:sz w:val="22"/>
                <w:szCs w:val="22"/>
              </w:rPr>
              <w:t>Why are you the right person</w:t>
            </w:r>
            <w:r w:rsidR="003B7106">
              <w:rPr>
                <w:b/>
                <w:sz w:val="22"/>
                <w:szCs w:val="22"/>
              </w:rPr>
              <w:t>/right team</w:t>
            </w:r>
            <w:r w:rsidRPr="00E81EFA">
              <w:rPr>
                <w:b/>
                <w:sz w:val="22"/>
                <w:szCs w:val="22"/>
              </w:rPr>
              <w:t xml:space="preserve"> to present at the Reg</w:t>
            </w:r>
            <w:r w:rsidR="00AD2C7E">
              <w:rPr>
                <w:b/>
                <w:sz w:val="22"/>
                <w:szCs w:val="22"/>
              </w:rPr>
              <w:t>ener8-IKC Annual Conference 2017</w:t>
            </w:r>
            <w:r w:rsidRPr="00E81EFA">
              <w:rPr>
                <w:b/>
                <w:sz w:val="22"/>
                <w:szCs w:val="22"/>
              </w:rPr>
              <w:t>?</w:t>
            </w:r>
          </w:p>
        </w:tc>
      </w:tr>
      <w:tr w:rsidR="00E81EFA" w:rsidRPr="00937565" w:rsidTr="00553B9E">
        <w:tc>
          <w:tcPr>
            <w:tcW w:w="11272" w:type="dxa"/>
            <w:gridSpan w:val="2"/>
          </w:tcPr>
          <w:p w:rsidR="00E81EFA" w:rsidRDefault="00E81EFA" w:rsidP="0007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words max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100 words max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81EFA" w:rsidRPr="00937565" w:rsidTr="00553B9E">
        <w:tc>
          <w:tcPr>
            <w:tcW w:w="11272" w:type="dxa"/>
            <w:gridSpan w:val="2"/>
          </w:tcPr>
          <w:p w:rsidR="00E81EFA" w:rsidRPr="00E81EFA" w:rsidRDefault="00E81EFA" w:rsidP="00075E14">
            <w:pPr>
              <w:rPr>
                <w:b/>
                <w:sz w:val="22"/>
                <w:szCs w:val="22"/>
              </w:rPr>
            </w:pPr>
            <w:r w:rsidRPr="00E81EFA">
              <w:rPr>
                <w:b/>
                <w:sz w:val="22"/>
                <w:szCs w:val="22"/>
              </w:rPr>
              <w:t>Any further information you would like to link us to?</w:t>
            </w:r>
          </w:p>
        </w:tc>
      </w:tr>
      <w:tr w:rsidR="00E81EFA" w:rsidRPr="00937565" w:rsidTr="00553B9E">
        <w:tc>
          <w:tcPr>
            <w:tcW w:w="11272" w:type="dxa"/>
            <w:gridSpan w:val="2"/>
          </w:tcPr>
          <w:p w:rsidR="00E81EFA" w:rsidRDefault="00E81EFA" w:rsidP="0007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web page, Linked In profi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e.g. web page, Linked In profile</w:t>
            </w:r>
            <w:r>
              <w:rPr>
                <w:sz w:val="22"/>
                <w:szCs w:val="22"/>
              </w:rPr>
              <w:fldChar w:fldCharType="end"/>
            </w:r>
          </w:p>
          <w:p w:rsidR="00386794" w:rsidRDefault="00386794" w:rsidP="00075E14">
            <w:pPr>
              <w:rPr>
                <w:sz w:val="22"/>
                <w:szCs w:val="22"/>
              </w:rPr>
            </w:pPr>
          </w:p>
        </w:tc>
      </w:tr>
    </w:tbl>
    <w:p w:rsidR="00E81EFA" w:rsidRPr="00E81EFA" w:rsidRDefault="00E81EFA" w:rsidP="00707280">
      <w:pPr>
        <w:pStyle w:val="Heading2"/>
        <w:numPr>
          <w:ilvl w:val="0"/>
          <w:numId w:val="12"/>
        </w:numPr>
      </w:pPr>
      <w:r>
        <w:t>Final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0248"/>
      </w:tblGrid>
      <w:tr w:rsidR="00E81EFA" w:rsidRPr="001D49D2" w:rsidTr="00E81EFA">
        <w:trPr>
          <w:trHeight w:val="119"/>
        </w:trPr>
        <w:tc>
          <w:tcPr>
            <w:tcW w:w="675" w:type="dxa"/>
          </w:tcPr>
          <w:p w:rsidR="00E81EFA" w:rsidRPr="001D49D2" w:rsidRDefault="00E81EFA" w:rsidP="00C43156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97" w:type="dxa"/>
          </w:tcPr>
          <w:p w:rsidR="00E81EFA" w:rsidRPr="001D49D2" w:rsidRDefault="00E81EFA" w:rsidP="00746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read the </w:t>
            </w:r>
            <w:r w:rsidR="00E75391" w:rsidRPr="00AD2C7E">
              <w:rPr>
                <w:sz w:val="22"/>
                <w:szCs w:val="22"/>
              </w:rPr>
              <w:t>Regener8 Community-sourced session</w:t>
            </w:r>
            <w:r w:rsidRPr="00AD2C7E">
              <w:rPr>
                <w:sz w:val="22"/>
                <w:szCs w:val="22"/>
              </w:rPr>
              <w:t xml:space="preserve"> FAQ</w:t>
            </w:r>
            <w:r w:rsidR="00746B23">
              <w:rPr>
                <w:sz w:val="22"/>
                <w:szCs w:val="22"/>
              </w:rPr>
              <w:t xml:space="preserve"> (</w:t>
            </w:r>
            <w:hyperlink r:id="rId9" w:history="1">
              <w:r w:rsidR="00746B23" w:rsidRPr="00AD2C7E">
                <w:rPr>
                  <w:rStyle w:val="Hyperlink"/>
                  <w:sz w:val="22"/>
                  <w:szCs w:val="22"/>
                </w:rPr>
                <w:t>download from the website</w:t>
              </w:r>
            </w:hyperlink>
            <w:r w:rsidR="00746B23">
              <w:rPr>
                <w:sz w:val="22"/>
                <w:szCs w:val="22"/>
              </w:rPr>
              <w:t>)</w:t>
            </w:r>
          </w:p>
        </w:tc>
      </w:tr>
      <w:tr w:rsidR="00E81EFA" w:rsidTr="00E81EFA">
        <w:trPr>
          <w:trHeight w:val="300"/>
        </w:trPr>
        <w:tc>
          <w:tcPr>
            <w:tcW w:w="675" w:type="dxa"/>
          </w:tcPr>
          <w:p w:rsidR="00E81EFA" w:rsidRPr="001D49D2" w:rsidRDefault="00E81EFA" w:rsidP="00C43156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97" w:type="dxa"/>
          </w:tcPr>
          <w:p w:rsidR="00E81EFA" w:rsidRDefault="00E81EFA" w:rsidP="00C43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that my proposal will be used</w:t>
            </w:r>
            <w:r w:rsidR="00C4584C">
              <w:rPr>
                <w:sz w:val="22"/>
                <w:szCs w:val="22"/>
              </w:rPr>
              <w:t xml:space="preserve"> publicly and to encourage the med tech community to vote for me – I have proof read my proposal</w:t>
            </w:r>
          </w:p>
        </w:tc>
      </w:tr>
      <w:tr w:rsidR="00C4584C" w:rsidTr="00E81EFA">
        <w:trPr>
          <w:trHeight w:val="300"/>
        </w:trPr>
        <w:tc>
          <w:tcPr>
            <w:tcW w:w="675" w:type="dxa"/>
          </w:tcPr>
          <w:p w:rsidR="00C4584C" w:rsidRPr="001D49D2" w:rsidRDefault="00C4584C" w:rsidP="00C43156">
            <w:pPr>
              <w:rPr>
                <w:sz w:val="22"/>
                <w:szCs w:val="22"/>
              </w:rPr>
            </w:pPr>
            <w:r w:rsidRPr="001D49D2">
              <w:rPr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9D2">
              <w:rPr>
                <w:sz w:val="22"/>
                <w:szCs w:val="22"/>
              </w:rPr>
              <w:instrText xml:space="preserve"> FORMCHECKBOX </w:instrText>
            </w:r>
            <w:r w:rsidR="009D29D8">
              <w:rPr>
                <w:sz w:val="22"/>
                <w:szCs w:val="22"/>
              </w:rPr>
            </w:r>
            <w:r w:rsidR="009D29D8">
              <w:rPr>
                <w:sz w:val="22"/>
                <w:szCs w:val="22"/>
              </w:rPr>
              <w:fldChar w:fldCharType="separate"/>
            </w:r>
            <w:r w:rsidRPr="001D49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597" w:type="dxa"/>
          </w:tcPr>
          <w:p w:rsidR="00C4584C" w:rsidRDefault="00C4584C" w:rsidP="000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Thanks! Email your proposal to </w:t>
            </w:r>
            <w:hyperlink r:id="rId10" w:history="1">
              <w:r w:rsidRPr="003B09AA">
                <w:rPr>
                  <w:rStyle w:val="Hyperlink"/>
                  <w:sz w:val="22"/>
                  <w:szCs w:val="22"/>
                </w:rPr>
                <w:t>med-tech@leeds.ac.uk</w:t>
              </w:r>
            </w:hyperlink>
            <w:r>
              <w:rPr>
                <w:sz w:val="22"/>
                <w:szCs w:val="22"/>
              </w:rPr>
              <w:t xml:space="preserve"> by </w:t>
            </w:r>
            <w:r w:rsidR="00AD2C7E" w:rsidRPr="00350D1F">
              <w:rPr>
                <w:sz w:val="22"/>
                <w:szCs w:val="22"/>
              </w:rPr>
              <w:t>Tuesday 31 January 2017</w:t>
            </w:r>
            <w:r w:rsidR="000A5001">
              <w:rPr>
                <w:sz w:val="22"/>
                <w:szCs w:val="22"/>
              </w:rPr>
              <w:t>.</w:t>
            </w:r>
          </w:p>
        </w:tc>
      </w:tr>
    </w:tbl>
    <w:p w:rsidR="0033000A" w:rsidRPr="00C4584C" w:rsidRDefault="0033000A" w:rsidP="00C4584C">
      <w:pPr>
        <w:rPr>
          <w:sz w:val="22"/>
          <w:szCs w:val="22"/>
        </w:rPr>
      </w:pPr>
    </w:p>
    <w:sectPr w:rsidR="0033000A" w:rsidRPr="00C4584C" w:rsidSect="000E7F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424" w:bottom="1440" w:left="56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1A" w:rsidRDefault="0014521A" w:rsidP="0014521A">
      <w:pPr>
        <w:spacing w:before="0" w:line="240" w:lineRule="auto"/>
      </w:pPr>
      <w:r>
        <w:separator/>
      </w:r>
    </w:p>
  </w:endnote>
  <w:endnote w:type="continuationSeparator" w:id="0">
    <w:p w:rsidR="0014521A" w:rsidRDefault="0014521A" w:rsidP="001452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E0" w:rsidRDefault="00BB7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1A" w:rsidRPr="00075E14" w:rsidRDefault="0014521A">
    <w:pPr>
      <w:pStyle w:val="Footer"/>
      <w:rPr>
        <w:color w:val="BFBFBF" w:themeColor="background1" w:themeShade="BF"/>
        <w:sz w:val="20"/>
        <w:szCs w:val="20"/>
      </w:rPr>
    </w:pPr>
    <w:r w:rsidRPr="00075E14">
      <w:rPr>
        <w:color w:val="BFBFBF" w:themeColor="background1" w:themeShade="BF"/>
        <w:sz w:val="20"/>
        <w:szCs w:val="20"/>
      </w:rPr>
      <w:t>Medical Technologies IKC</w:t>
    </w:r>
  </w:p>
  <w:p w:rsidR="0014521A" w:rsidRPr="00075E14" w:rsidRDefault="0014521A">
    <w:pPr>
      <w:pStyle w:val="Footer"/>
      <w:rPr>
        <w:color w:val="BFBFBF" w:themeColor="background1" w:themeShade="BF"/>
        <w:sz w:val="20"/>
        <w:szCs w:val="20"/>
      </w:rPr>
    </w:pPr>
    <w:r w:rsidRPr="00075E14">
      <w:rPr>
        <w:noProof/>
        <w:color w:val="BFBFBF" w:themeColor="background1" w:themeShade="BF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6692A6B" wp14:editId="1B8D36B2">
          <wp:simplePos x="0" y="0"/>
          <wp:positionH relativeFrom="column">
            <wp:posOffset>4448175</wp:posOffset>
          </wp:positionH>
          <wp:positionV relativeFrom="paragraph">
            <wp:posOffset>-237490</wp:posOffset>
          </wp:positionV>
          <wp:extent cx="2695575" cy="1085850"/>
          <wp:effectExtent l="0" t="0" r="9525" b="0"/>
          <wp:wrapSquare wrapText="bothSides"/>
          <wp:docPr id="15" name="Picture 15" descr="Leeds_Rich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eds_Rich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075E14">
      <w:rPr>
        <w:color w:val="BFBFBF" w:themeColor="background1" w:themeShade="BF"/>
        <w:sz w:val="20"/>
        <w:szCs w:val="20"/>
      </w:rPr>
      <w:t>x101</w:t>
    </w:r>
    <w:proofErr w:type="gramEnd"/>
    <w:r w:rsidRPr="00075E14">
      <w:rPr>
        <w:color w:val="BFBFBF" w:themeColor="background1" w:themeShade="BF"/>
        <w:sz w:val="20"/>
        <w:szCs w:val="20"/>
      </w:rPr>
      <w:t xml:space="preserve"> Medical and Biological Engineering</w:t>
    </w:r>
  </w:p>
  <w:p w:rsidR="0014521A" w:rsidRPr="00075E14" w:rsidRDefault="0014521A">
    <w:pPr>
      <w:pStyle w:val="Footer"/>
      <w:rPr>
        <w:color w:val="BFBFBF" w:themeColor="background1" w:themeShade="BF"/>
        <w:sz w:val="20"/>
        <w:szCs w:val="20"/>
      </w:rPr>
    </w:pPr>
    <w:r w:rsidRPr="00075E14">
      <w:rPr>
        <w:color w:val="BFBFBF" w:themeColor="background1" w:themeShade="BF"/>
        <w:sz w:val="20"/>
        <w:szCs w:val="20"/>
      </w:rPr>
      <w:t>University of Leeds</w:t>
    </w:r>
    <w:r w:rsidR="003A6F41" w:rsidRPr="00075E14">
      <w:rPr>
        <w:color w:val="BFBFBF" w:themeColor="background1" w:themeShade="BF"/>
        <w:sz w:val="20"/>
        <w:szCs w:val="20"/>
      </w:rPr>
      <w:t xml:space="preserve">, </w:t>
    </w:r>
    <w:r w:rsidRPr="00075E14">
      <w:rPr>
        <w:color w:val="BFBFBF" w:themeColor="background1" w:themeShade="BF"/>
        <w:sz w:val="20"/>
        <w:szCs w:val="20"/>
      </w:rPr>
      <w:t>LS2 9JT</w:t>
    </w:r>
  </w:p>
  <w:p w:rsidR="003A6F41" w:rsidRPr="00075E14" w:rsidRDefault="003A6F41">
    <w:pPr>
      <w:pStyle w:val="Footer"/>
      <w:rPr>
        <w:color w:val="BFBFBF" w:themeColor="background1" w:themeShade="BF"/>
        <w:sz w:val="20"/>
        <w:szCs w:val="20"/>
      </w:rPr>
    </w:pPr>
  </w:p>
  <w:p w:rsidR="0014521A" w:rsidRPr="00075E14" w:rsidRDefault="0014521A">
    <w:pPr>
      <w:pStyle w:val="Footer"/>
      <w:rPr>
        <w:color w:val="BFBFBF" w:themeColor="background1" w:themeShade="BF"/>
        <w:sz w:val="20"/>
        <w:szCs w:val="20"/>
      </w:rPr>
    </w:pPr>
    <w:r w:rsidRPr="00075E14">
      <w:rPr>
        <w:color w:val="BFBFBF" w:themeColor="background1" w:themeShade="BF"/>
        <w:sz w:val="20"/>
        <w:szCs w:val="20"/>
      </w:rPr>
      <w:t>T: 0113 34 30923 E: med-tech@leeds.ac.uk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E0" w:rsidRDefault="00BB7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1A" w:rsidRDefault="0014521A" w:rsidP="0014521A">
      <w:pPr>
        <w:spacing w:before="0" w:line="240" w:lineRule="auto"/>
      </w:pPr>
      <w:r>
        <w:separator/>
      </w:r>
    </w:p>
  </w:footnote>
  <w:footnote w:type="continuationSeparator" w:id="0">
    <w:p w:rsidR="0014521A" w:rsidRDefault="0014521A" w:rsidP="001452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E0" w:rsidRDefault="00BB7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1A" w:rsidRDefault="000E7FBA">
    <w:pPr>
      <w:pStyle w:val="Header"/>
    </w:pPr>
    <w:r w:rsidRPr="000E7FB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0E90227" wp14:editId="36047A05">
          <wp:simplePos x="0" y="0"/>
          <wp:positionH relativeFrom="column">
            <wp:posOffset>1905</wp:posOffset>
          </wp:positionH>
          <wp:positionV relativeFrom="paragraph">
            <wp:posOffset>-87630</wp:posOffset>
          </wp:positionV>
          <wp:extent cx="1931035" cy="904875"/>
          <wp:effectExtent l="0" t="0" r="0" b="9525"/>
          <wp:wrapSquare wrapText="bothSides"/>
          <wp:docPr id="13" name="Picture 13" descr="N:\Other\MED-TECH\RG           Marketing and Communications\a. TEMPLATES\IKC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ther\MED-TECH\RG           Marketing and Communications\a. TEMPLATES\IKC logo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0E0" w:rsidRPr="00BB70E0">
      <w:t xml:space="preserve"> </w:t>
    </w:r>
    <w:r w:rsidR="00BB70E0">
      <w:rPr>
        <w:noProof/>
        <w:lang w:eastAsia="en-GB"/>
      </w:rPr>
      <w:drawing>
        <wp:inline distT="0" distB="0" distL="0" distR="0" wp14:anchorId="2C1F9ABF" wp14:editId="53804BE8">
          <wp:extent cx="2581200" cy="90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er8_Logo_maste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E0" w:rsidRDefault="00BB7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86D82"/>
    <w:multiLevelType w:val="hybridMultilevel"/>
    <w:tmpl w:val="CDEEC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5837"/>
    <w:multiLevelType w:val="hybridMultilevel"/>
    <w:tmpl w:val="E39E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279F"/>
    <w:multiLevelType w:val="hybridMultilevel"/>
    <w:tmpl w:val="CDEEC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1A"/>
    <w:rsid w:val="0002237E"/>
    <w:rsid w:val="00075E14"/>
    <w:rsid w:val="000A395C"/>
    <w:rsid w:val="000A5001"/>
    <w:rsid w:val="000E7FBA"/>
    <w:rsid w:val="0014521A"/>
    <w:rsid w:val="00175A2B"/>
    <w:rsid w:val="001C2F45"/>
    <w:rsid w:val="00221FC7"/>
    <w:rsid w:val="00273123"/>
    <w:rsid w:val="002A237B"/>
    <w:rsid w:val="002C7EA6"/>
    <w:rsid w:val="002F66F4"/>
    <w:rsid w:val="00310ADC"/>
    <w:rsid w:val="00324F55"/>
    <w:rsid w:val="0033000A"/>
    <w:rsid w:val="00330467"/>
    <w:rsid w:val="003400F1"/>
    <w:rsid w:val="00350D1F"/>
    <w:rsid w:val="00386794"/>
    <w:rsid w:val="003A6F41"/>
    <w:rsid w:val="003B7106"/>
    <w:rsid w:val="003F4DE0"/>
    <w:rsid w:val="00416AA0"/>
    <w:rsid w:val="00445FF0"/>
    <w:rsid w:val="004D0F0C"/>
    <w:rsid w:val="0056264E"/>
    <w:rsid w:val="005B0D14"/>
    <w:rsid w:val="005C161B"/>
    <w:rsid w:val="006422C8"/>
    <w:rsid w:val="006F163E"/>
    <w:rsid w:val="00707280"/>
    <w:rsid w:val="00746B23"/>
    <w:rsid w:val="00791920"/>
    <w:rsid w:val="00805544"/>
    <w:rsid w:val="00873D7B"/>
    <w:rsid w:val="00880119"/>
    <w:rsid w:val="00890E90"/>
    <w:rsid w:val="00907623"/>
    <w:rsid w:val="0091059B"/>
    <w:rsid w:val="00913616"/>
    <w:rsid w:val="00930117"/>
    <w:rsid w:val="00945D2A"/>
    <w:rsid w:val="00972B54"/>
    <w:rsid w:val="0098005E"/>
    <w:rsid w:val="009D29D8"/>
    <w:rsid w:val="009D4811"/>
    <w:rsid w:val="009E5213"/>
    <w:rsid w:val="00A36CF5"/>
    <w:rsid w:val="00AC0FF5"/>
    <w:rsid w:val="00AC7368"/>
    <w:rsid w:val="00AD1B4C"/>
    <w:rsid w:val="00AD2C7E"/>
    <w:rsid w:val="00AD3173"/>
    <w:rsid w:val="00B23E4E"/>
    <w:rsid w:val="00B3772F"/>
    <w:rsid w:val="00B73992"/>
    <w:rsid w:val="00B7564E"/>
    <w:rsid w:val="00BB70E0"/>
    <w:rsid w:val="00BF7C01"/>
    <w:rsid w:val="00C30AF5"/>
    <w:rsid w:val="00C43089"/>
    <w:rsid w:val="00C4584C"/>
    <w:rsid w:val="00CA19CD"/>
    <w:rsid w:val="00D00D33"/>
    <w:rsid w:val="00D279F9"/>
    <w:rsid w:val="00DB6899"/>
    <w:rsid w:val="00DE6E1B"/>
    <w:rsid w:val="00E057DF"/>
    <w:rsid w:val="00E209F2"/>
    <w:rsid w:val="00E75391"/>
    <w:rsid w:val="00E81EFA"/>
    <w:rsid w:val="00EB4F22"/>
    <w:rsid w:val="00EB66B1"/>
    <w:rsid w:val="00EE456B"/>
    <w:rsid w:val="00F04626"/>
    <w:rsid w:val="00F367F1"/>
    <w:rsid w:val="00F419B2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4B82CE6-7EF6-410D-B984-1BF4EAFC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000A"/>
    <w:pPr>
      <w:keepNext/>
      <w:keepLines/>
      <w:jc w:val="center"/>
      <w:outlineLvl w:val="0"/>
    </w:pPr>
    <w:rPr>
      <w:rFonts w:eastAsiaTheme="majorEastAsia"/>
      <w:b/>
      <w:bCs/>
      <w:color w:val="00B299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3616"/>
    <w:pPr>
      <w:keepNext/>
      <w:keepLines/>
      <w:spacing w:before="240" w:after="120"/>
      <w:outlineLvl w:val="1"/>
    </w:pPr>
    <w:rPr>
      <w:rFonts w:eastAsiaTheme="majorEastAsia"/>
      <w:b/>
      <w:bCs/>
      <w:color w:val="62646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000A"/>
    <w:rPr>
      <w:rFonts w:eastAsiaTheme="majorEastAsia"/>
      <w:b/>
      <w:bCs/>
      <w:color w:val="00B299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616"/>
    <w:rPr>
      <w:rFonts w:eastAsiaTheme="majorEastAsia"/>
      <w:b/>
      <w:bCs/>
      <w:color w:val="6264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2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1A"/>
  </w:style>
  <w:style w:type="paragraph" w:styleId="Footer">
    <w:name w:val="footer"/>
    <w:basedOn w:val="Normal"/>
    <w:link w:val="FooterChar"/>
    <w:uiPriority w:val="99"/>
    <w:unhideWhenUsed/>
    <w:rsid w:val="001452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1A"/>
  </w:style>
  <w:style w:type="paragraph" w:styleId="ListParagraph">
    <w:name w:val="List Paragraph"/>
    <w:basedOn w:val="Normal"/>
    <w:uiPriority w:val="34"/>
    <w:qFormat/>
    <w:rsid w:val="002F66F4"/>
    <w:pPr>
      <w:spacing w:before="0" w:line="240" w:lineRule="auto"/>
      <w:ind w:left="720"/>
    </w:pPr>
    <w:rPr>
      <w:rFonts w:ascii="Calibri" w:eastAsiaTheme="minorEastAsia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8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al-technologies.leeds.ac.uk/news-post/call-for-submissions-would-you-like-to-present-at-ikc-regener8-conference-2017-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-tech@leeds.ac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d-tech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al-technologies.leeds.ac.uk/news-post/call-for-submissions-would-you-like-to-present-at-ikc-regener8-conference-2017-2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Grant</dc:creator>
  <cp:lastModifiedBy>David Moore [MEN]</cp:lastModifiedBy>
  <cp:revision>16</cp:revision>
  <cp:lastPrinted>2016-01-15T11:12:00Z</cp:lastPrinted>
  <dcterms:created xsi:type="dcterms:W3CDTF">2016-01-22T13:41:00Z</dcterms:created>
  <dcterms:modified xsi:type="dcterms:W3CDTF">2016-11-11T15:30:00Z</dcterms:modified>
</cp:coreProperties>
</file>